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:rsidR="00001D3A" w:rsidRDefault="00001D3A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</w:t>
      </w:r>
      <w:r w:rsidR="00A87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Warunków Zamówienia,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:rsidR="00001D3A" w:rsidRDefault="00001D3A" w:rsidP="00001D3A">
      <w:pPr>
        <w:pStyle w:val="Lista"/>
        <w:rPr>
          <w:rFonts w:cs="Times New Roman"/>
        </w:rPr>
      </w:pPr>
    </w:p>
    <w:p w:rsidR="00001D3A" w:rsidRPr="00B61EB4" w:rsidRDefault="00001D3A" w:rsidP="00B61EB4">
      <w:pPr>
        <w:pStyle w:val="Lista"/>
      </w:pPr>
      <w:r>
        <w:rPr>
          <w:rFonts w:cs="Times New Roman"/>
        </w:rPr>
        <w:t>SKŁADA OFERTĘ</w:t>
      </w:r>
    </w:p>
    <w:p w:rsidR="00001D3A" w:rsidRPr="00B61EB4" w:rsidRDefault="00001D3A" w:rsidP="00B61EB4">
      <w:pPr>
        <w:jc w:val="both"/>
        <w:rPr>
          <w:lang w:eastAsia="pl-PL"/>
        </w:rPr>
      </w:pPr>
      <w:r w:rsidRPr="00B61EB4">
        <w:t xml:space="preserve">Na </w:t>
      </w:r>
      <w:r w:rsidR="00B61EB4" w:rsidRPr="00B61EB4">
        <w:rPr>
          <w:bCs/>
          <w:lang w:eastAsia="pl-PL"/>
        </w:rPr>
        <w:t>dostawę  paliwa – benzyny bezołowiowej Pb 95 w okresie12 m-</w:t>
      </w:r>
      <w:proofErr w:type="spellStart"/>
      <w:r w:rsidR="00B61EB4" w:rsidRPr="00B61EB4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</w:t>
      </w:r>
      <w:r w:rsidR="003969EC">
        <w:rPr>
          <w:bCs/>
          <w:lang w:eastAsia="pl-PL"/>
        </w:rPr>
        <w:t>i oleju napędowego w okresie 12 m-</w:t>
      </w:r>
      <w:proofErr w:type="spellStart"/>
      <w:r w:rsidR="003969EC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dla Przedsiębiorstwo Komunikacji Samochodowej w Rzeszowie Spółka Akcyjna z/s  w Trzebownisku</w:t>
      </w:r>
      <w:r w:rsidRPr="00B61EB4">
        <w:t xml:space="preserve"> w ilości określonej w specyfikacji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 </w:t>
      </w:r>
      <w:r>
        <w:rPr>
          <w:rFonts w:ascii="Times New Roman" w:hAnsi="Times New Roman" w:cs="Times New Roman"/>
          <w:sz w:val="24"/>
          <w:szCs w:val="24"/>
        </w:rPr>
        <w:lastRenderedPageBreak/>
        <w:t>wynosi  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-372745</wp:posOffset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Średnia cena hurtowa netto zł/litr wg portalu </w:t>
                                  </w:r>
                                  <w:hyperlink r:id="rId5" w:history="1">
                                    <w:r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 w:rsidR="007A2A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31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.03.2022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 w:rsidP="00A87A54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7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1 0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35pt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Średnia cena hurtowa netto zł/litr wg portalu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 w:rsidR="007A2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31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 w:rsidP="00A87A54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1 0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A54" w:rsidRPr="00A87A54" w:rsidRDefault="00A87A54" w:rsidP="00A87A5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87A54">
        <w:rPr>
          <w:rFonts w:ascii="Times New Roman" w:hAnsi="Times New Roman" w:cs="Times New Roman"/>
          <w:sz w:val="24"/>
          <w:szCs w:val="24"/>
        </w:rPr>
        <w:t xml:space="preserve">Koszt transportu brutto:  </w:t>
      </w:r>
      <w:r w:rsidR="00E82413">
        <w:rPr>
          <w:rFonts w:ascii="Times New Roman" w:eastAsia="Calibri" w:hAnsi="Times New Roman" w:cs="Times New Roman"/>
          <w:sz w:val="24"/>
          <w:szCs w:val="24"/>
        </w:rPr>
        <w:t>57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(liczba przejazdów) x …</w:t>
      </w:r>
      <w:r w:rsidRPr="00A87A54">
        <w:rPr>
          <w:rFonts w:ascii="Times New Roman" w:hAnsi="Times New Roman" w:cs="Times New Roman"/>
          <w:sz w:val="24"/>
          <w:szCs w:val="24"/>
        </w:rPr>
        <w:t xml:space="preserve"> (odległość w km pomiędzy bazą magazynową oferenta z której będzie odbierane paliwo a Stacją Paliw PKS w Rzeszowie S.A. tam i z powrotem) 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x  7 </w:t>
      </w:r>
      <w:r w:rsidRPr="00A87A54">
        <w:rPr>
          <w:rFonts w:ascii="Times New Roman" w:hAnsi="Times New Roman" w:cs="Times New Roman"/>
          <w:sz w:val="24"/>
          <w:szCs w:val="24"/>
        </w:rPr>
        <w:t>zł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(koszt </w:t>
      </w:r>
      <w:r w:rsidRPr="00A87A54">
        <w:rPr>
          <w:rFonts w:ascii="Times New Roman" w:hAnsi="Times New Roman" w:cs="Times New Roman"/>
          <w:sz w:val="24"/>
          <w:szCs w:val="24"/>
        </w:rPr>
        <w:t>przejazdu cysterny  brutto/km)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 xml:space="preserve"> =  ………………… zł brutto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>Ko</w:t>
      </w:r>
      <w:r w:rsidR="00A20750">
        <w:rPr>
          <w:rFonts w:eastAsia="Calibri"/>
          <w:kern w:val="2"/>
        </w:rPr>
        <w:t>szt transportu netto: …………. zł  x</w:t>
      </w:r>
      <w:r w:rsidRPr="00A87A54">
        <w:rPr>
          <w:rFonts w:eastAsia="Calibri"/>
          <w:kern w:val="2"/>
        </w:rPr>
        <w:t xml:space="preserve"> 1,23 = ………………….</w:t>
      </w:r>
      <w:r w:rsidR="00A20750">
        <w:rPr>
          <w:rFonts w:eastAsia="Calibri"/>
          <w:kern w:val="2"/>
        </w:rPr>
        <w:t xml:space="preserve"> zł brutto.</w:t>
      </w:r>
    </w:p>
    <w:p w:rsidR="00A87A54" w:rsidRDefault="00A87A54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01D3A">
        <w:rPr>
          <w:rFonts w:ascii="Times New Roman" w:hAnsi="Times New Roman" w:cs="Times New Roman"/>
          <w:sz w:val="24"/>
          <w:szCs w:val="24"/>
        </w:rPr>
        <w:t>. Oświadczamy, że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:rsidR="00001D3A" w:rsidRDefault="00A87A54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1D3A">
        <w:rPr>
          <w:rFonts w:ascii="Times New Roman" w:hAnsi="Times New Roman" w:cs="Times New Roman"/>
          <w:sz w:val="24"/>
          <w:szCs w:val="24"/>
        </w:rPr>
        <w:t>. Akceptujemy wzór umowy i w razie wybrania naszej oferty zobowiązujemy się do podpisania umowy na warunkach zawartych w załączniku nr 7 do SWZ, w miejscu i terminie wskazanym przez Zamawiającego.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1D3A">
        <w:rPr>
          <w:rFonts w:ascii="Times New Roman" w:hAnsi="Times New Roman" w:cs="Times New Roman"/>
          <w:sz w:val="24"/>
          <w:szCs w:val="24"/>
        </w:rPr>
        <w:t>. Wadium w kwocie …………......................zł zostało wniesione w dniu …………...........…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:rsidR="00001D3A" w:rsidRDefault="00A87A54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t>5</w:t>
      </w:r>
      <w:r w:rsidR="00001D3A">
        <w:rPr>
          <w:rFonts w:ascii="Times New Roman" w:hAnsi="Times New Roman" w:cs="Times New Roman"/>
          <w:bCs/>
        </w:rPr>
        <w:t>. Oferta:</w:t>
      </w:r>
    </w:p>
    <w:bookmarkStart w:id="0" w:name="__Fieldmark__0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48BD"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1" w:name="__Fieldmark__1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248BD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A87A54" w:rsidP="00001D3A">
      <w:pPr>
        <w:suppressAutoHyphens w:val="0"/>
        <w:spacing w:line="276" w:lineRule="auto"/>
        <w:jc w:val="both"/>
      </w:pPr>
      <w:r>
        <w:t>6</w:t>
      </w:r>
      <w:r w:rsidR="00001D3A">
        <w:t>. Oświadczam/y że podwykonawca/y wykona/ją następujące części zamówienia: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/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:rsidR="00001D3A" w:rsidRDefault="00001D3A" w:rsidP="00001D3A">
      <w:pPr>
        <w:ind w:left="4956"/>
        <w:rPr>
          <w:i/>
          <w:sz w:val="20"/>
          <w:szCs w:val="20"/>
        </w:rPr>
      </w:pPr>
    </w:p>
    <w:p w:rsidR="00001D3A" w:rsidRDefault="003969EC" w:rsidP="003969EC">
      <w:pPr>
        <w:suppressAutoHyphens w:val="0"/>
        <w:spacing w:line="276" w:lineRule="auto"/>
        <w:ind w:left="284" w:hanging="284"/>
        <w:jc w:val="both"/>
      </w:pPr>
      <w:r>
        <w:t xml:space="preserve">7. </w:t>
      </w:r>
      <w:r w:rsidR="00001D3A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spacing w:line="360" w:lineRule="auto"/>
        <w:jc w:val="both"/>
      </w:pPr>
      <w:r>
        <w:t>8. Oświadczam/y, iż jestem/</w:t>
      </w:r>
      <w:proofErr w:type="spellStart"/>
      <w:r>
        <w:t>śmy</w:t>
      </w:r>
      <w:proofErr w:type="spellEnd"/>
      <w:r>
        <w:t xml:space="preserve">: </w:t>
      </w:r>
    </w:p>
    <w:p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:rsidR="00001D3A" w:rsidRDefault="00001D3A" w:rsidP="00001D3A">
      <w:pPr>
        <w:spacing w:line="360" w:lineRule="auto"/>
        <w:jc w:val="both"/>
      </w:pPr>
      <w:r>
        <w:lastRenderedPageBreak/>
        <w:t xml:space="preserve"> małym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jednoosobową działalność gospodarcza, </w:t>
      </w:r>
    </w:p>
    <w:p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001D3A" w:rsidRDefault="00001D3A" w:rsidP="00001D3A">
      <w:pPr>
        <w:spacing w:line="360" w:lineRule="auto"/>
        <w:jc w:val="both"/>
      </w:pPr>
    </w:p>
    <w:p w:rsidR="004248BD" w:rsidRPr="004248BD" w:rsidRDefault="00001D3A" w:rsidP="004248BD">
      <w:pPr>
        <w:spacing w:line="360" w:lineRule="auto"/>
        <w:jc w:val="both"/>
      </w:pPr>
      <w:r>
        <w:t>9.</w:t>
      </w:r>
      <w:r>
        <w:tab/>
      </w:r>
      <w:r w:rsidR="004248BD" w:rsidRPr="0011647D">
        <w:rPr>
          <w:rFonts w:eastAsia="Calibri"/>
        </w:rPr>
        <w:t>Oświadczam, że:</w:t>
      </w:r>
    </w:p>
    <w:p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>
        <w:fldChar w:fldCharType="separate"/>
      </w:r>
      <w:r w:rsidRPr="0011647D">
        <w:fldChar w:fldCharType="end"/>
      </w:r>
      <w:r w:rsidRPr="0011647D">
        <w:t xml:space="preserve"> </w:t>
      </w:r>
      <w:r w:rsidRPr="0011647D">
        <w:rPr>
          <w:rFonts w:eastAsia="Calibri"/>
        </w:rPr>
        <w:t xml:space="preserve">podlegam </w:t>
      </w:r>
      <w:r w:rsidRPr="0011647D">
        <w:rPr>
          <w:rFonts w:eastAsia="Calibri"/>
        </w:rPr>
        <w:tab/>
        <w:t xml:space="preserve">wykluczeniu na podstawie </w:t>
      </w:r>
      <w:bookmarkStart w:id="2" w:name="_Hlk101458546"/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Pr="00722C5F">
        <w:rPr>
          <w:rFonts w:eastAsia="Calibri"/>
        </w:rPr>
        <w:t xml:space="preserve">, </w:t>
      </w:r>
    </w:p>
    <w:p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>
        <w:fldChar w:fldCharType="separate"/>
      </w:r>
      <w:r w:rsidRPr="0011647D">
        <w:fldChar w:fldCharType="end"/>
      </w:r>
      <w:r w:rsidRPr="0011647D">
        <w:t xml:space="preserve"> nie podlegam </w:t>
      </w:r>
      <w:r w:rsidRPr="0011647D">
        <w:rPr>
          <w:rFonts w:eastAsia="Calibri"/>
        </w:rPr>
        <w:t xml:space="preserve">wykluczeniu na podstawie </w:t>
      </w:r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722C5F">
        <w:rPr>
          <w:rFonts w:eastAsia="Calibri"/>
        </w:rPr>
        <w:t xml:space="preserve">, </w:t>
      </w:r>
    </w:p>
    <w:p w:rsidR="004248BD" w:rsidRPr="004E282F" w:rsidRDefault="004248BD" w:rsidP="004248BD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4248BD" w:rsidRDefault="004248BD" w:rsidP="00001D3A">
      <w:pPr>
        <w:spacing w:line="360" w:lineRule="auto"/>
        <w:jc w:val="both"/>
      </w:pPr>
    </w:p>
    <w:p w:rsidR="00001D3A" w:rsidRDefault="004248BD" w:rsidP="00001D3A">
      <w:pPr>
        <w:spacing w:line="360" w:lineRule="auto"/>
        <w:jc w:val="both"/>
      </w:pPr>
      <w:r>
        <w:t xml:space="preserve">10. </w:t>
      </w:r>
      <w:r w:rsidR="00001D3A">
        <w:t>Osobą uprawnioną do kontaktów z Zamawiającym w sprawie niniejszego postępowania jest: ___________________________________________________________</w:t>
      </w:r>
    </w:p>
    <w:p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3969EC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4248BD">
        <w:rPr>
          <w:rFonts w:ascii="Times New Roman" w:hAnsi="Times New Roman" w:cs="Times New Roman"/>
          <w:sz w:val="24"/>
          <w:szCs w:val="24"/>
        </w:rPr>
        <w:t>1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………….........… kolejno ponumerowanych stronach składamy całość oferty </w:t>
      </w:r>
      <w:r>
        <w:rPr>
          <w:rFonts w:ascii="Times New Roman" w:hAnsi="Times New Roman" w:cs="Times New Roman"/>
          <w:sz w:val="24"/>
          <w:szCs w:val="24"/>
        </w:rPr>
        <w:lastRenderedPageBreak/>
        <w:t>dnia …………………...........................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:rsidR="00E24CA4" w:rsidRDefault="00E24CA4" w:rsidP="00A87A54">
      <w:pPr>
        <w:pStyle w:val="Standard"/>
        <w:tabs>
          <w:tab w:val="left" w:pos="360"/>
        </w:tabs>
        <w:spacing w:line="360" w:lineRule="auto"/>
        <w:jc w:val="both"/>
      </w:pPr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A"/>
    <w:rsid w:val="00001D3A"/>
    <w:rsid w:val="003969EC"/>
    <w:rsid w:val="00397C84"/>
    <w:rsid w:val="004248BD"/>
    <w:rsid w:val="00542CEC"/>
    <w:rsid w:val="00610675"/>
    <w:rsid w:val="007A2A7B"/>
    <w:rsid w:val="00A20750"/>
    <w:rsid w:val="00A87A54"/>
    <w:rsid w:val="00B61EB4"/>
    <w:rsid w:val="00E24CA4"/>
    <w:rsid w:val="00E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C346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2022-04-21T17:03:00Z</dcterms:created>
  <dcterms:modified xsi:type="dcterms:W3CDTF">2022-04-21T17:03:00Z</dcterms:modified>
</cp:coreProperties>
</file>