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3A" w:rsidRDefault="00001D3A" w:rsidP="00001D3A">
      <w:pPr>
        <w:pStyle w:val="Standard"/>
        <w:ind w:left="5672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oferty</w:t>
      </w:r>
    </w:p>
    <w:p w:rsidR="00001D3A" w:rsidRDefault="00001D3A" w:rsidP="00001D3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001D3A" w:rsidRDefault="00001D3A" w:rsidP="00001D3A">
      <w:pPr>
        <w:pStyle w:val="Standard"/>
        <w:spacing w:line="360" w:lineRule="auto"/>
        <w:ind w:right="-18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Pełna nazwa oferenta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tabs>
          <w:tab w:val="left" w:pos="0"/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kod, miejscowość, województwo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 xml:space="preserve">.............-.......................,  .....................................................................,  </w:t>
      </w:r>
    </w:p>
    <w:p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Pr="00A3343E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ulica nr: ……………………………………………………………………….........................................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telefon........................................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email…………………………..</w:t>
      </w: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REGON………………………….........................……NIP……………...............................</w:t>
      </w:r>
    </w:p>
    <w:p w:rsidR="00001D3A" w:rsidRDefault="00001D3A" w:rsidP="00001D3A">
      <w:pPr>
        <w:pStyle w:val="Standard"/>
        <w:tabs>
          <w:tab w:val="left" w:pos="1368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Konta 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KRS....................................................... Kapitał zakładowy....................................................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1. Po wnikliwym zapoznaniu się z:</w:t>
      </w:r>
    </w:p>
    <w:p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Specyfikacją Istotnych Warunków Zamówienia,</w:t>
      </w:r>
    </w:p>
    <w:p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Projektem umowy sprzedaży</w:t>
      </w:r>
    </w:p>
    <w:p w:rsidR="00001D3A" w:rsidRDefault="00001D3A" w:rsidP="00001D3A">
      <w:pPr>
        <w:pStyle w:val="Standard"/>
        <w:widowControl/>
        <w:tabs>
          <w:tab w:val="left" w:pos="360"/>
          <w:tab w:val="left" w:pos="108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gwarantuje wykonanie całości niniejszego zamówienia zgodnie z treścią SWZ, wyjaśnień do SWZ oraz jej modyfikacji. </w:t>
      </w:r>
    </w:p>
    <w:p w:rsidR="00001D3A" w:rsidRDefault="00001D3A" w:rsidP="00001D3A">
      <w:pPr>
        <w:pStyle w:val="Lista"/>
        <w:rPr>
          <w:rFonts w:cs="Times New Roman"/>
        </w:rPr>
      </w:pPr>
    </w:p>
    <w:p w:rsidR="00001D3A" w:rsidRDefault="00001D3A" w:rsidP="00001D3A">
      <w:pPr>
        <w:pStyle w:val="Lista"/>
      </w:pPr>
      <w:r>
        <w:rPr>
          <w:rFonts w:cs="Times New Roman"/>
        </w:rPr>
        <w:t>SKŁADA OFERTĘ</w:t>
      </w:r>
    </w:p>
    <w:p w:rsidR="00001D3A" w:rsidRDefault="00001D3A" w:rsidP="00001D3A">
      <w:pPr>
        <w:pStyle w:val="Standard"/>
        <w:rPr>
          <w:rFonts w:cs="Times New Roman"/>
          <w:szCs w:val="20"/>
        </w:rPr>
      </w:pPr>
    </w:p>
    <w:p w:rsidR="00001D3A" w:rsidRPr="00610675" w:rsidRDefault="00001D3A" w:rsidP="00001D3A">
      <w:pPr>
        <w:pStyle w:val="Standard"/>
        <w:rPr>
          <w:b/>
        </w:rPr>
      </w:pPr>
      <w:bookmarkStart w:id="0" w:name="_GoBack"/>
      <w:r w:rsidRPr="00610675">
        <w:rPr>
          <w:rFonts w:ascii="Times New Roman" w:hAnsi="Times New Roman" w:cs="Times New Roman"/>
          <w:b/>
          <w:sz w:val="24"/>
          <w:szCs w:val="24"/>
        </w:rPr>
        <w:t>Na dostawę paliw do PKS w Rzeszowie S.A. w okresie 18 miesięcy dla ON oraz 6 miesięcy dla Pb95 w ilości określonej w specyfikacji</w:t>
      </w:r>
    </w:p>
    <w:bookmarkEnd w:id="0"/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Całkowita cena oferty netto uwzględniająca upusty i koszt transportu paliwa  </w:t>
      </w:r>
      <w:r>
        <w:rPr>
          <w:rFonts w:ascii="Times New Roman" w:hAnsi="Times New Roman" w:cs="Times New Roman"/>
          <w:sz w:val="24"/>
          <w:szCs w:val="24"/>
        </w:rPr>
        <w:lastRenderedPageBreak/>
        <w:t>wynosi  .......................................................................................................................zł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VAT .............% tj. ......................................zł.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Brutto ......................................................................................................................................................................zł,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.zł</w:t>
      </w:r>
    </w:p>
    <w:p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866255" cy="2254885"/>
                <wp:effectExtent l="0" t="1905" r="127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"/>
                              <w:gridCol w:w="1295"/>
                              <w:gridCol w:w="1276"/>
                              <w:gridCol w:w="1899"/>
                              <w:gridCol w:w="793"/>
                              <w:gridCol w:w="1140"/>
                              <w:gridCol w:w="1104"/>
                              <w:gridCol w:w="974"/>
                              <w:gridCol w:w="857"/>
                              <w:gridCol w:w="1193"/>
                            </w:tblGrid>
                            <w:tr w:rsidR="00001D3A">
                              <w:trPr>
                                <w:trHeight w:val="1665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Nazwa asortymentu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Szacunkowa ilość w litrach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Średnia cena hurtowa netto zł/litr wg portalu </w:t>
                                  </w:r>
                                  <w:hyperlink r:id="rId5" w:history="1">
                                    <w:r>
                                      <w:rPr>
                                        <w:rStyle w:val="Hipercze"/>
                                        <w:rFonts w:ascii="Times New Roman" w:hAnsi="Times New Roman" w:cs="Times New Roman"/>
                                        <w:sz w:val="20"/>
                                      </w:rPr>
                                      <w:t>www.orlen.pl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  z dnia 05.08.2021r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Upust netto litr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z upustem netto zł/litr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netto łącznie w zł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Stawka VAT w %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brutto zł/litr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brutto łącznie w zł</w:t>
                                  </w:r>
                                </w:p>
                              </w:tc>
                            </w:tr>
                            <w:tr w:rsidR="00001D3A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Benzyna PB95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330 000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D3A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Olej Napędowy</w:t>
                                  </w:r>
                                </w:p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3 000 000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D3A" w:rsidRDefault="00001D3A" w:rsidP="00001D3A">
                            <w:pPr>
                              <w:pStyle w:val="Standard"/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21.5pt;width:540.65pt;height:177.5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" stroked="f">
                <v:textbox inset=".2pt,.2pt,.2pt,.2pt">
                  <w:txbxContent>
                    <w:tbl>
                      <w:tblPr>
                        <w:tblW w:w="0" w:type="auto"/>
                        <w:tblInd w:w="-9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"/>
                        <w:gridCol w:w="1295"/>
                        <w:gridCol w:w="1276"/>
                        <w:gridCol w:w="1899"/>
                        <w:gridCol w:w="793"/>
                        <w:gridCol w:w="1140"/>
                        <w:gridCol w:w="1104"/>
                        <w:gridCol w:w="974"/>
                        <w:gridCol w:w="857"/>
                        <w:gridCol w:w="1193"/>
                      </w:tblGrid>
                      <w:tr w:rsidR="00001D3A">
                        <w:trPr>
                          <w:trHeight w:val="1665"/>
                        </w:trPr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Nazwa asortymentu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Szacunkowa ilość w litrach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Średnia cena hurtowa netto zł/litr wg portalu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</w:rPr>
                                <w:t>www.orlen.pl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 z dnia 05.08.2021r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Upust netto litr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z upustem netto zł/litr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netto łącznie w zł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Stawka VAT w %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brutto zł/litr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brutto łącznie w zł</w:t>
                            </w:r>
                          </w:p>
                        </w:tc>
                      </w:tr>
                      <w:tr w:rsidR="00001D3A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Benzyna PB95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330 000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01D3A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Olej Napędowy</w:t>
                            </w:r>
                          </w:p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3 000 000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D3A" w:rsidRDefault="00001D3A" w:rsidP="00001D3A">
                      <w:pPr>
                        <w:pStyle w:val="Standard"/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2. Odległość pomiędzy bazą magazynową oferenta z której będzie odbierane paliwo a Stacją Paliw PKS w Rzeszowie S.A. tam i z powrotem wynosi ................ km.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3. Oświadczamy, że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a.)  zapoznaliśmy się z Warunkami Zamówienia  i nie wnosimy do nich zastrzeżeń,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b.) otrzymaliśmy konieczne informacje do przygotowania oferty,</w:t>
      </w:r>
    </w:p>
    <w:p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c.) akceptujemy wskazany w Warunkach Zamówienia czas związania ofertą.</w:t>
      </w:r>
    </w:p>
    <w:p w:rsidR="00001D3A" w:rsidRDefault="00001D3A" w:rsidP="00001D3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Akceptujemy wzór umowy i w razie wybrania naszej oferty zobowiązujemy się do podpisania umowy na warunkach zawartych w załączniku nr 7 do SWZ, w miejscu i terminie wskazanym przez Zamawiającego.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5. Wadium w kwocie …………......................zł zostało wniesione w dniu …………...........…</w:t>
      </w:r>
    </w:p>
    <w:p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w formie ................................................................................</w:t>
      </w:r>
    </w:p>
    <w:p w:rsidR="00001D3A" w:rsidRDefault="00001D3A" w:rsidP="00001D3A">
      <w:pPr>
        <w:pStyle w:val="NormalnyWeb"/>
        <w:spacing w:after="120" w:line="280" w:lineRule="atLeast"/>
        <w:jc w:val="both"/>
      </w:pPr>
      <w:r>
        <w:rPr>
          <w:rFonts w:ascii="Times New Roman" w:hAnsi="Times New Roman" w:cs="Times New Roman"/>
          <w:bCs/>
        </w:rPr>
        <w:t>6. Oferta:</w:t>
      </w:r>
    </w:p>
    <w:bookmarkStart w:id="1" w:name="__Fieldmark__0_1004375556"/>
    <w:p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10675">
        <w:fldChar w:fldCharType="separate"/>
      </w:r>
      <w:r>
        <w:fldChar w:fldCharType="end"/>
      </w:r>
      <w:bookmarkEnd w:id="1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nie zawiera informacji stanowiących tajemnicę przedsiębiorstwa, </w:t>
      </w:r>
      <w:r>
        <w:rPr>
          <w:rFonts w:ascii="Times New Roman" w:hAnsi="Times New Roman" w:cs="Times New Roman"/>
        </w:rPr>
        <w:t xml:space="preserve">w rozumieniu przepisów o zwalczaniu nieuczciwej konkurencji </w:t>
      </w:r>
    </w:p>
    <w:bookmarkStart w:id="2" w:name="__Fieldmark__1_1004375556"/>
    <w:p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10675">
        <w:fldChar w:fldCharType="separate"/>
      </w:r>
      <w:r>
        <w:fldChar w:fldCharType="end"/>
      </w:r>
      <w:bookmarkEnd w:id="2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zawiera informacje stanowiące tajemnicę przedsiębiorstwa </w:t>
      </w:r>
      <w:r>
        <w:rPr>
          <w:rFonts w:ascii="Times New Roman" w:hAnsi="Times New Roman" w:cs="Times New Roman"/>
        </w:rPr>
        <w:t>w rozumieniu przepisów o zwalczaniu nieuczciwej konkurencji.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 xml:space="preserve">Uzasadnienie </w:t>
      </w:r>
      <w:r>
        <w:rPr>
          <w:rFonts w:ascii="Times New Roman" w:hAnsi="Times New Roman" w:cs="Times New Roman"/>
          <w:bCs/>
          <w:sz w:val="20"/>
          <w:szCs w:val="20"/>
        </w:rPr>
        <w:t>(należy wykazać, ze zastrzeżone informacje stanowią tajemnicę przedsiębiorstwa)</w:t>
      </w:r>
      <w:r>
        <w:rPr>
          <w:rFonts w:ascii="Times New Roman" w:hAnsi="Times New Roman" w:cs="Times New Roman"/>
          <w:bCs/>
        </w:rPr>
        <w:t>: 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>Uzasadnienie można złożyć na osobnym podpisanym dokumencie.</w:t>
      </w:r>
    </w:p>
    <w:p w:rsidR="00001D3A" w:rsidRDefault="00001D3A" w:rsidP="00001D3A">
      <w:pPr>
        <w:pStyle w:val="NormalnyWeb"/>
        <w:spacing w:before="0" w:after="0"/>
        <w:ind w:left="357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Zaznaczyć właściwe. Brak zaznaczenia będzie oznaczał iż Wykonawca nie dołącza do OFERTY informacji stanowiących tajemnicę przedsiębiorstwa.</w:t>
      </w: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001D3A" w:rsidP="00001D3A">
      <w:pPr>
        <w:rPr>
          <w:bCs/>
          <w:i/>
          <w:sz w:val="20"/>
          <w:szCs w:val="20"/>
        </w:rPr>
      </w:pPr>
    </w:p>
    <w:p w:rsidR="00001D3A" w:rsidRDefault="00001D3A" w:rsidP="00001D3A">
      <w:pPr>
        <w:suppressAutoHyphens w:val="0"/>
        <w:spacing w:line="276" w:lineRule="auto"/>
        <w:jc w:val="both"/>
      </w:pPr>
      <w:r>
        <w:t>7. Oświadczam/y że podwykonawca/y wykona/ją następujące części zamówienia:</w:t>
      </w:r>
    </w:p>
    <w:p w:rsidR="00001D3A" w:rsidRDefault="00001D3A" w:rsidP="00001D3A">
      <w:pPr>
        <w:spacing w:line="276" w:lineRule="auto"/>
        <w:ind w:left="360"/>
        <w:jc w:val="both"/>
      </w:pPr>
    </w:p>
    <w:p w:rsidR="00001D3A" w:rsidRDefault="00001D3A" w:rsidP="00001D3A">
      <w:pPr>
        <w:spacing w:line="276" w:lineRule="auto"/>
        <w:ind w:left="360"/>
        <w:jc w:val="both"/>
      </w:pPr>
      <w:r>
        <w:t>Nazwa/firma podwykonawcy</w:t>
      </w:r>
      <w:r>
        <w:tab/>
      </w:r>
      <w:r>
        <w:tab/>
      </w:r>
      <w:r>
        <w:tab/>
      </w:r>
      <w:r>
        <w:tab/>
      </w:r>
      <w:r>
        <w:tab/>
        <w:t>Część zamówienia</w:t>
      </w:r>
    </w:p>
    <w:p w:rsidR="00001D3A" w:rsidRDefault="00001D3A" w:rsidP="00001D3A">
      <w:pPr>
        <w:spacing w:line="276" w:lineRule="auto"/>
        <w:ind w:left="360"/>
        <w:jc w:val="both"/>
      </w:pP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:rsidR="00001D3A" w:rsidRDefault="00001D3A" w:rsidP="00001D3A"/>
    <w:p w:rsidR="00001D3A" w:rsidRDefault="00001D3A" w:rsidP="00001D3A">
      <w:pPr>
        <w:spacing w:line="276" w:lineRule="auto"/>
        <w:ind w:left="360"/>
        <w:jc w:val="both"/>
      </w:pPr>
      <w:r>
        <w:rPr>
          <w:i/>
          <w:sz w:val="16"/>
          <w:szCs w:val="16"/>
        </w:rPr>
        <w:t>Brak wpisania będzie oznaczał, iż Wykonawca nie będzie korzystał z podwykonawców</w:t>
      </w:r>
    </w:p>
    <w:p w:rsidR="00001D3A" w:rsidRDefault="00001D3A" w:rsidP="00001D3A">
      <w:pPr>
        <w:ind w:left="4956"/>
        <w:rPr>
          <w:i/>
          <w:sz w:val="20"/>
          <w:szCs w:val="20"/>
        </w:rPr>
      </w:pPr>
    </w:p>
    <w:p w:rsidR="00001D3A" w:rsidRDefault="00001D3A" w:rsidP="00001D3A">
      <w:pPr>
        <w:suppressAutoHyphens w:val="0"/>
        <w:spacing w:line="276" w:lineRule="auto"/>
        <w:ind w:left="360"/>
        <w:jc w:val="both"/>
      </w:pPr>
      <w: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001D3A" w:rsidRDefault="00001D3A" w:rsidP="00001D3A">
      <w:pPr>
        <w:spacing w:line="276" w:lineRule="auto"/>
        <w:ind w:left="360"/>
        <w:jc w:val="both"/>
      </w:pP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01D3A" w:rsidRDefault="00001D3A" w:rsidP="00001D3A">
      <w:pPr>
        <w:spacing w:line="276" w:lineRule="auto"/>
        <w:ind w:left="360"/>
        <w:jc w:val="both"/>
        <w:rPr>
          <w:i/>
          <w:sz w:val="20"/>
          <w:szCs w:val="20"/>
        </w:rPr>
      </w:pPr>
    </w:p>
    <w:p w:rsidR="00001D3A" w:rsidRDefault="00001D3A" w:rsidP="00001D3A">
      <w:pPr>
        <w:spacing w:line="276" w:lineRule="auto"/>
        <w:ind w:left="360"/>
        <w:jc w:val="both"/>
      </w:pPr>
      <w:r>
        <w:rPr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spacing w:line="360" w:lineRule="auto"/>
        <w:jc w:val="both"/>
      </w:pPr>
      <w:r>
        <w:t>8. Oświadczam/y, iż jestem/</w:t>
      </w:r>
      <w:proofErr w:type="spellStart"/>
      <w:r>
        <w:t>śmy</w:t>
      </w:r>
      <w:proofErr w:type="spellEnd"/>
      <w:r>
        <w:t xml:space="preserve">: </w:t>
      </w:r>
    </w:p>
    <w:p w:rsidR="00001D3A" w:rsidRDefault="00001D3A" w:rsidP="00001D3A">
      <w:pPr>
        <w:spacing w:line="360" w:lineRule="auto"/>
        <w:jc w:val="both"/>
      </w:pPr>
      <w:r>
        <w:t xml:space="preserve"> mikroprzedsiębiorstwem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 małym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 średnim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 dużym przedsiębiorstwem </w:t>
      </w:r>
    </w:p>
    <w:p w:rsidR="00001D3A" w:rsidRDefault="00001D3A" w:rsidP="00001D3A">
      <w:pPr>
        <w:spacing w:line="360" w:lineRule="auto"/>
        <w:jc w:val="both"/>
      </w:pPr>
      <w:r>
        <w:t xml:space="preserve">jednoosobową działalność gospodarcza, </w:t>
      </w:r>
    </w:p>
    <w:p w:rsidR="00001D3A" w:rsidRDefault="00001D3A" w:rsidP="00001D3A">
      <w:pPr>
        <w:spacing w:line="360" w:lineRule="auto"/>
        <w:jc w:val="both"/>
      </w:pPr>
      <w:r>
        <w:t xml:space="preserve">osoba fizyczna nieprowadząca działalności gospodarczej, </w:t>
      </w:r>
    </w:p>
    <w:p w:rsidR="00001D3A" w:rsidRPr="004E282F" w:rsidRDefault="00001D3A" w:rsidP="00001D3A">
      <w:pPr>
        <w:spacing w:line="360" w:lineRule="auto"/>
        <w:jc w:val="both"/>
        <w:rPr>
          <w:sz w:val="18"/>
          <w:szCs w:val="18"/>
        </w:rPr>
      </w:pPr>
      <w:r>
        <w:t xml:space="preserve">* </w:t>
      </w:r>
      <w:r w:rsidRPr="004E282F">
        <w:rPr>
          <w:sz w:val="18"/>
          <w:szCs w:val="18"/>
        </w:rPr>
        <w:t>Należy zaznaczyć znakiem X właściwe pole</w:t>
      </w:r>
    </w:p>
    <w:p w:rsidR="00001D3A" w:rsidRDefault="00001D3A" w:rsidP="00001D3A">
      <w:pPr>
        <w:spacing w:line="360" w:lineRule="auto"/>
        <w:jc w:val="both"/>
      </w:pPr>
    </w:p>
    <w:p w:rsidR="00001D3A" w:rsidRDefault="00001D3A" w:rsidP="00001D3A">
      <w:pPr>
        <w:spacing w:line="360" w:lineRule="auto"/>
        <w:jc w:val="both"/>
      </w:pPr>
      <w:r>
        <w:t>9.</w:t>
      </w:r>
      <w:r>
        <w:tab/>
        <w:t>Osobą uprawnioną do kontaktów z Zamawiającym w sprawie niniejszego postępowania jest: ___________________________________________________________</w:t>
      </w:r>
    </w:p>
    <w:p w:rsidR="00001D3A" w:rsidRDefault="00001D3A" w:rsidP="00001D3A">
      <w:pPr>
        <w:spacing w:line="360" w:lineRule="auto"/>
        <w:jc w:val="both"/>
      </w:pPr>
      <w:r>
        <w:t xml:space="preserve">            tel. _____________ e-mail: _____________________</w:t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10.  Załącznikami do niniejszej oferty są:</w:t>
      </w:r>
    </w:p>
    <w:p w:rsidR="00001D3A" w:rsidRDefault="00001D3A" w:rsidP="00001D3A">
      <w:pPr>
        <w:pStyle w:val="Standard"/>
        <w:widowControl/>
        <w:numPr>
          <w:ilvl w:val="0"/>
          <w:numId w:val="2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…………………………………………………………………………………….....................................…................................................................................................................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……………………………………………………………...........................................…………………………...........................................................................................................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……………………………………...............................................................................………………………………………………….......................................................................</w:t>
      </w:r>
    </w:p>
    <w:p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Na ………….........… kolejno ponumerowanych stronach składamy całość oferty dnia …………………...........................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podpisy osób wskazanych w dokumencie</w:t>
      </w:r>
    </w:p>
    <w:p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prawnym lub posiadających pełnomocnictwo</w:t>
      </w:r>
    </w:p>
    <w:p w:rsidR="00001D3A" w:rsidRDefault="00001D3A" w:rsidP="00001D3A">
      <w:pPr>
        <w:pStyle w:val="Standard"/>
        <w:tabs>
          <w:tab w:val="left" w:pos="0"/>
        </w:tabs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ind w:left="360"/>
        <w:jc w:val="both"/>
      </w:pPr>
      <w:r>
        <w:rPr>
          <w:sz w:val="22"/>
        </w:rPr>
        <w:tab/>
      </w:r>
      <w:r>
        <w:rPr>
          <w:sz w:val="22"/>
        </w:rPr>
        <w:tab/>
      </w: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ind w:left="360"/>
        <w:jc w:val="both"/>
        <w:rPr>
          <w:sz w:val="22"/>
        </w:rPr>
      </w:pP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1D3A" w:rsidRDefault="00001D3A" w:rsidP="00001D3A">
      <w:pPr>
        <w:pStyle w:val="Standard"/>
        <w:tabs>
          <w:tab w:val="left" w:pos="360"/>
        </w:tabs>
        <w:spacing w:line="360" w:lineRule="auto"/>
        <w:jc w:val="both"/>
      </w:pPr>
    </w:p>
    <w:p w:rsidR="00E24CA4" w:rsidRDefault="00E24CA4"/>
    <w:sectPr w:rsidR="00E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A"/>
    <w:rsid w:val="00001D3A"/>
    <w:rsid w:val="00610675"/>
    <w:rsid w:val="00E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48E3-18AA-44A1-8467-1E8EA3E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D3A"/>
    <w:rPr>
      <w:color w:val="0000FF"/>
      <w:u w:val="single"/>
    </w:rPr>
  </w:style>
  <w:style w:type="paragraph" w:styleId="Lista">
    <w:name w:val="List"/>
    <w:basedOn w:val="Tekstpodstawowy"/>
    <w:rsid w:val="00001D3A"/>
    <w:rPr>
      <w:rFonts w:cs="Tahoma"/>
    </w:rPr>
  </w:style>
  <w:style w:type="paragraph" w:styleId="NormalnyWeb">
    <w:name w:val="Normal (Web)"/>
    <w:basedOn w:val="Normalny"/>
    <w:rsid w:val="00001D3A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001D3A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2"/>
      <w:sz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D3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n.pl/" TargetMode="External"/><Relationship Id="rId5" Type="http://schemas.openxmlformats.org/officeDocument/2006/relationships/hyperlink" Target="http://www.orl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2021-08-18T18:27:00Z</dcterms:created>
  <dcterms:modified xsi:type="dcterms:W3CDTF">2021-08-18T18:50:00Z</dcterms:modified>
</cp:coreProperties>
</file>